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90" w:rsidRDefault="00671250" w:rsidP="008F0CDE">
      <w:pPr>
        <w:pStyle w:val="FAU-Brieftext"/>
      </w:pPr>
      <w:r>
        <w:t>MUS</w:t>
      </w:r>
      <w:r w:rsidR="00E86CC0">
        <w:t>z</w:t>
      </w:r>
      <w:r w:rsidR="00223E90">
        <w:t>0</w:t>
      </w:r>
    </w:p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46585D" w:rsidRPr="00671250" w:rsidRDefault="0046585D" w:rsidP="008F0CDE">
      <w:pPr>
        <w:pStyle w:val="FAU-Brieftext"/>
        <w:rPr>
          <w:b/>
          <w:sz w:val="36"/>
          <w:szCs w:val="36"/>
          <w:u w:val="single"/>
        </w:rPr>
      </w:pPr>
    </w:p>
    <w:p w:rsidR="0046585D" w:rsidRDefault="0046585D" w:rsidP="008F0CDE">
      <w:pPr>
        <w:pStyle w:val="FAU-Brieftext"/>
      </w:pPr>
    </w:p>
    <w:p w:rsidR="00162070" w:rsidRDefault="00162070" w:rsidP="008F0CDE">
      <w:pPr>
        <w:pStyle w:val="FAU-Brieftext"/>
        <w:rPr>
          <w:b/>
          <w:sz w:val="28"/>
          <w:szCs w:val="28"/>
          <w:u w:val="single"/>
        </w:rPr>
      </w:pPr>
    </w:p>
    <w:p w:rsidR="00395F23" w:rsidRPr="00E71C3F" w:rsidRDefault="00E71C3F" w:rsidP="008F0CDE">
      <w:pPr>
        <w:pStyle w:val="FAU-Brieftext"/>
        <w:rPr>
          <w:b/>
          <w:sz w:val="28"/>
          <w:szCs w:val="28"/>
          <w:u w:val="single"/>
        </w:rPr>
      </w:pPr>
      <w:r w:rsidRPr="00E71C3F">
        <w:rPr>
          <w:b/>
          <w:sz w:val="28"/>
          <w:szCs w:val="28"/>
          <w:u w:val="single"/>
        </w:rPr>
        <w:t>Stellenausschreibung</w:t>
      </w:r>
    </w:p>
    <w:p w:rsidR="00E71C3F" w:rsidRDefault="00E71C3F" w:rsidP="008F0CDE">
      <w:pPr>
        <w:pStyle w:val="FAU-Brieftext"/>
        <w:rPr>
          <w:sz w:val="28"/>
          <w:szCs w:val="28"/>
        </w:rPr>
      </w:pPr>
    </w:p>
    <w:p w:rsidR="00E71C3F" w:rsidRDefault="00E71C3F" w:rsidP="00162070">
      <w:pPr>
        <w:pStyle w:val="FAU-Brieftext"/>
        <w:jc w:val="both"/>
        <w:rPr>
          <w:sz w:val="28"/>
          <w:szCs w:val="28"/>
        </w:rPr>
      </w:pPr>
      <w:r>
        <w:rPr>
          <w:sz w:val="28"/>
          <w:szCs w:val="28"/>
        </w:rPr>
        <w:t>Das Institut für Wi</w:t>
      </w:r>
      <w:r w:rsidR="00717105">
        <w:rPr>
          <w:sz w:val="28"/>
          <w:szCs w:val="28"/>
        </w:rPr>
        <w:t xml:space="preserve">rtschaftswissenschaft sucht </w:t>
      </w:r>
      <w:r w:rsidR="009421BE">
        <w:rPr>
          <w:sz w:val="28"/>
          <w:szCs w:val="28"/>
        </w:rPr>
        <w:t xml:space="preserve">eine Studentische Hilfskraft </w:t>
      </w:r>
      <w:r w:rsidR="00604372">
        <w:rPr>
          <w:sz w:val="28"/>
          <w:szCs w:val="28"/>
        </w:rPr>
        <w:t xml:space="preserve">für das Abhalten von Tutorien zur Vorlesung </w:t>
      </w:r>
      <w:r w:rsidR="009421BE">
        <w:rPr>
          <w:sz w:val="28"/>
          <w:szCs w:val="28"/>
        </w:rPr>
        <w:t xml:space="preserve">„Betriebliches Rechnungswesen </w:t>
      </w:r>
      <w:r w:rsidR="00BF5361">
        <w:rPr>
          <w:sz w:val="28"/>
          <w:szCs w:val="28"/>
        </w:rPr>
        <w:t>I</w:t>
      </w:r>
      <w:r w:rsidR="00162070">
        <w:rPr>
          <w:sz w:val="28"/>
          <w:szCs w:val="28"/>
        </w:rPr>
        <w:t xml:space="preserve">“ </w:t>
      </w:r>
      <w:r w:rsidR="003E337C">
        <w:rPr>
          <w:sz w:val="28"/>
          <w:szCs w:val="28"/>
        </w:rPr>
        <w:t xml:space="preserve">und „Betriebswirtschaftslehre III“ </w:t>
      </w:r>
      <w:r w:rsidR="00B747D7">
        <w:rPr>
          <w:sz w:val="28"/>
          <w:szCs w:val="28"/>
        </w:rPr>
        <w:t xml:space="preserve">im </w:t>
      </w:r>
      <w:r w:rsidR="00653584">
        <w:rPr>
          <w:sz w:val="28"/>
          <w:szCs w:val="28"/>
        </w:rPr>
        <w:t>Winter</w:t>
      </w:r>
      <w:r w:rsidR="00B747D7">
        <w:rPr>
          <w:sz w:val="28"/>
          <w:szCs w:val="28"/>
        </w:rPr>
        <w:t>semester 20</w:t>
      </w:r>
      <w:r w:rsidR="00653584">
        <w:rPr>
          <w:sz w:val="28"/>
          <w:szCs w:val="28"/>
        </w:rPr>
        <w:t>2</w:t>
      </w:r>
      <w:r w:rsidR="003E337C">
        <w:rPr>
          <w:sz w:val="28"/>
          <w:szCs w:val="28"/>
        </w:rPr>
        <w:t>3</w:t>
      </w:r>
      <w:r w:rsidR="00653584">
        <w:rPr>
          <w:sz w:val="28"/>
          <w:szCs w:val="28"/>
        </w:rPr>
        <w:t>/2</w:t>
      </w:r>
      <w:r w:rsidR="003E337C">
        <w:rPr>
          <w:sz w:val="28"/>
          <w:szCs w:val="28"/>
        </w:rPr>
        <w:t>4</w:t>
      </w:r>
      <w:r w:rsidR="00F90949">
        <w:rPr>
          <w:sz w:val="28"/>
          <w:szCs w:val="28"/>
        </w:rPr>
        <w:t>.</w:t>
      </w:r>
      <w:r w:rsidR="00604372">
        <w:rPr>
          <w:sz w:val="28"/>
          <w:szCs w:val="28"/>
        </w:rPr>
        <w:t xml:space="preserve"> Der Arbeitsumfang beträgt </w:t>
      </w:r>
      <w:r w:rsidR="003E337C">
        <w:rPr>
          <w:sz w:val="28"/>
          <w:szCs w:val="28"/>
        </w:rPr>
        <w:t xml:space="preserve">jeweils </w:t>
      </w:r>
      <w:r w:rsidR="00604372">
        <w:rPr>
          <w:sz w:val="28"/>
          <w:szCs w:val="28"/>
        </w:rPr>
        <w:t>3 SWS.</w:t>
      </w:r>
    </w:p>
    <w:p w:rsidR="00F90949" w:rsidRDefault="00F90949" w:rsidP="00162070">
      <w:pPr>
        <w:pStyle w:val="FAU-Brieftext"/>
        <w:jc w:val="both"/>
        <w:rPr>
          <w:sz w:val="28"/>
          <w:szCs w:val="28"/>
        </w:rPr>
      </w:pPr>
    </w:p>
    <w:p w:rsidR="00AC2DCA" w:rsidRDefault="00F90949" w:rsidP="00162070">
      <w:pPr>
        <w:pStyle w:val="FAU-Brieftext"/>
        <w:jc w:val="both"/>
        <w:rPr>
          <w:sz w:val="28"/>
          <w:szCs w:val="28"/>
        </w:rPr>
      </w:pPr>
      <w:r>
        <w:rPr>
          <w:sz w:val="28"/>
          <w:szCs w:val="28"/>
        </w:rPr>
        <w:t>Bitte richten Sie Ihre Bewer</w:t>
      </w:r>
      <w:r w:rsidR="00604372">
        <w:rPr>
          <w:sz w:val="28"/>
          <w:szCs w:val="28"/>
        </w:rPr>
        <w:t>bung</w:t>
      </w:r>
      <w:r w:rsidR="00AF258F">
        <w:rPr>
          <w:sz w:val="28"/>
          <w:szCs w:val="28"/>
        </w:rPr>
        <w:t xml:space="preserve"> bis </w:t>
      </w:r>
      <w:r w:rsidR="00774E01">
        <w:rPr>
          <w:sz w:val="28"/>
          <w:szCs w:val="28"/>
        </w:rPr>
        <w:t>28</w:t>
      </w:r>
      <w:bookmarkStart w:id="0" w:name="_GoBack"/>
      <w:bookmarkEnd w:id="0"/>
      <w:r w:rsidR="0015784F">
        <w:rPr>
          <w:sz w:val="28"/>
          <w:szCs w:val="28"/>
        </w:rPr>
        <w:t>.07.2023,</w:t>
      </w:r>
      <w:r w:rsidR="00604372">
        <w:rPr>
          <w:sz w:val="28"/>
          <w:szCs w:val="28"/>
        </w:rPr>
        <w:t xml:space="preserve"> </w:t>
      </w:r>
      <w:r w:rsidR="00AC2DCA">
        <w:rPr>
          <w:sz w:val="28"/>
          <w:szCs w:val="28"/>
        </w:rPr>
        <w:t>pe</w:t>
      </w:r>
      <w:r w:rsidR="00717105">
        <w:rPr>
          <w:sz w:val="28"/>
          <w:szCs w:val="28"/>
        </w:rPr>
        <w:t>r E-Mail an Herrn Dr.</w:t>
      </w:r>
      <w:r w:rsidR="009421BE">
        <w:rPr>
          <w:sz w:val="28"/>
          <w:szCs w:val="28"/>
        </w:rPr>
        <w:t xml:space="preserve"> Ralf Pohl (</w:t>
      </w:r>
      <w:hyperlink r:id="rId7" w:history="1">
        <w:r w:rsidR="009421BE" w:rsidRPr="00F50D03">
          <w:rPr>
            <w:rStyle w:val="Hyperlink"/>
            <w:rFonts w:cs="Arial"/>
            <w:sz w:val="28"/>
            <w:szCs w:val="28"/>
          </w:rPr>
          <w:t>ralf.pohl@fau.de</w:t>
        </w:r>
      </w:hyperlink>
      <w:r w:rsidR="009421BE">
        <w:rPr>
          <w:sz w:val="28"/>
          <w:szCs w:val="28"/>
        </w:rPr>
        <w:t>).</w:t>
      </w:r>
    </w:p>
    <w:p w:rsidR="00604372" w:rsidRDefault="00604372" w:rsidP="00162070">
      <w:pPr>
        <w:pStyle w:val="FAU-Brieftext"/>
        <w:jc w:val="both"/>
        <w:rPr>
          <w:sz w:val="28"/>
          <w:szCs w:val="28"/>
        </w:rPr>
      </w:pPr>
    </w:p>
    <w:p w:rsidR="00F90949" w:rsidRDefault="00F90949" w:rsidP="00162070">
      <w:pPr>
        <w:pStyle w:val="FAU-Brieftext"/>
        <w:jc w:val="both"/>
        <w:rPr>
          <w:sz w:val="28"/>
          <w:szCs w:val="28"/>
        </w:rPr>
      </w:pPr>
      <w:r>
        <w:rPr>
          <w:sz w:val="28"/>
          <w:szCs w:val="28"/>
        </w:rPr>
        <w:t>Die Bewerbungsunterlagen sollten einen Lebenslauf, eine Übersicht der bisherigen Studienleistungen sowie Angaben über bisherige Tätigkeiten enthalten.</w:t>
      </w:r>
    </w:p>
    <w:p w:rsidR="009950C7" w:rsidRDefault="009950C7" w:rsidP="002E116D">
      <w:pPr>
        <w:pStyle w:val="FAU-Brieftext"/>
        <w:rPr>
          <w:sz w:val="28"/>
          <w:szCs w:val="28"/>
        </w:rPr>
      </w:pPr>
    </w:p>
    <w:p w:rsidR="009950C7" w:rsidRDefault="00BF5361" w:rsidP="002E116D">
      <w:pPr>
        <w:pStyle w:val="FAU-Brieftext"/>
        <w:rPr>
          <w:sz w:val="28"/>
          <w:szCs w:val="28"/>
        </w:rPr>
      </w:pPr>
      <w:r>
        <w:rPr>
          <w:sz w:val="28"/>
          <w:szCs w:val="28"/>
        </w:rPr>
        <w:t xml:space="preserve">Erlangen, </w:t>
      </w:r>
      <w:r w:rsidR="0015784F">
        <w:rPr>
          <w:sz w:val="28"/>
          <w:szCs w:val="28"/>
        </w:rPr>
        <w:t>05.07.2023</w:t>
      </w:r>
    </w:p>
    <w:p w:rsidR="00F90949" w:rsidRDefault="00F90949" w:rsidP="008F0CDE">
      <w:pPr>
        <w:pStyle w:val="FAU-Brieftext"/>
        <w:rPr>
          <w:sz w:val="28"/>
          <w:szCs w:val="28"/>
        </w:rPr>
      </w:pPr>
    </w:p>
    <w:p w:rsidR="00E71C3F" w:rsidRDefault="00E71C3F" w:rsidP="008F0CDE">
      <w:pPr>
        <w:pStyle w:val="FAU-Brieftext"/>
        <w:rPr>
          <w:sz w:val="28"/>
          <w:szCs w:val="28"/>
        </w:rPr>
      </w:pPr>
    </w:p>
    <w:p w:rsidR="00E71C3F" w:rsidRPr="00E71C3F" w:rsidRDefault="00E71C3F" w:rsidP="008F0CDE">
      <w:pPr>
        <w:pStyle w:val="FAU-Brieftext"/>
        <w:rPr>
          <w:sz w:val="28"/>
          <w:szCs w:val="28"/>
        </w:rPr>
      </w:pPr>
    </w:p>
    <w:p w:rsidR="006C14BC" w:rsidRPr="00F1250F" w:rsidRDefault="001F02AD" w:rsidP="008F0CDE">
      <w:pPr>
        <w:pStyle w:val="FAU-Brieftext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>
                <wp:simplePos x="0" y="0"/>
                <wp:positionH relativeFrom="page">
                  <wp:posOffset>5332730</wp:posOffset>
                </wp:positionH>
                <wp:positionV relativeFrom="page">
                  <wp:posOffset>1822450</wp:posOffset>
                </wp:positionV>
                <wp:extent cx="1880870" cy="2479675"/>
                <wp:effectExtent l="0" t="0" r="5080" b="1587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247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1D2" w:rsidRPr="00615F40" w:rsidRDefault="00615F40" w:rsidP="002A653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Institut für Wirtschaftswissenschaft</w:t>
                            </w:r>
                          </w:p>
                          <w:p w:rsidR="002A653E" w:rsidRPr="0085232A" w:rsidRDefault="002A653E" w:rsidP="002A653E">
                            <w:pPr>
                              <w:autoSpaceDE w:val="0"/>
                              <w:autoSpaceDN w:val="0"/>
                              <w:adjustRightInd w:val="0"/>
                              <w:spacing w:after="0" w:line="120" w:lineRule="exact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:rsidR="002A653E" w:rsidRDefault="002A653E" w:rsidP="002A653E">
                            <w:pPr>
                              <w:autoSpaceDE w:val="0"/>
                              <w:autoSpaceDN w:val="0"/>
                              <w:adjustRightInd w:val="0"/>
                              <w:spacing w:after="0" w:line="120" w:lineRule="exac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2A653E" w:rsidRPr="00E94538" w:rsidRDefault="00615F40" w:rsidP="00E07DB7">
                            <w:pPr>
                              <w:pStyle w:val="FAU-Absender"/>
                            </w:pPr>
                            <w:r>
                              <w:t>Kochstr. 4 (17)</w:t>
                            </w:r>
                            <w:r w:rsidR="002A653E" w:rsidRPr="00E94538">
                              <w:t>, 91054 Erlangen</w:t>
                            </w:r>
                          </w:p>
                          <w:p w:rsidR="002A653E" w:rsidRPr="00C011D2" w:rsidRDefault="002A653E" w:rsidP="00E07DB7">
                            <w:pPr>
                              <w:pStyle w:val="FAU-Absender"/>
                            </w:pPr>
                            <w:r w:rsidRPr="00C011D2">
                              <w:t>www.</w:t>
                            </w:r>
                            <w:r w:rsidR="00615F40">
                              <w:t>economics.</w:t>
                            </w:r>
                            <w:r w:rsidR="008A3A1E">
                              <w:t>phil.</w:t>
                            </w:r>
                            <w:r w:rsidRPr="00C011D2">
                              <w:t>fau.de</w:t>
                            </w:r>
                          </w:p>
                          <w:p w:rsidR="002A653E" w:rsidRPr="00C011D2" w:rsidRDefault="002A653E" w:rsidP="002A653E">
                            <w:pPr>
                              <w:autoSpaceDE w:val="0"/>
                              <w:autoSpaceDN w:val="0"/>
                              <w:adjustRightInd w:val="0"/>
                              <w:spacing w:after="0" w:line="120" w:lineRule="exac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9.9pt;margin-top:143.5pt;width:148.1pt;height:1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FfrQIAAKs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" o:allowincell="f" o:allowoverlap="f" filled="f" stroked="f">
                <v:textbox inset="0,0,0,0">
                  <w:txbxContent>
                    <w:p w:rsidR="00C011D2" w:rsidRPr="00615F40" w:rsidRDefault="00615F40" w:rsidP="002A653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Institut für Wirtschaftswissenschaft</w:t>
                      </w:r>
                    </w:p>
                    <w:p w:rsidR="002A653E" w:rsidRPr="0085232A" w:rsidRDefault="002A653E" w:rsidP="002A653E">
                      <w:pPr>
                        <w:autoSpaceDE w:val="0"/>
                        <w:autoSpaceDN w:val="0"/>
                        <w:adjustRightInd w:val="0"/>
                        <w:spacing w:after="0" w:line="120" w:lineRule="exact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:rsidR="002A653E" w:rsidRDefault="002A653E" w:rsidP="002A653E">
                      <w:pPr>
                        <w:autoSpaceDE w:val="0"/>
                        <w:autoSpaceDN w:val="0"/>
                        <w:adjustRightInd w:val="0"/>
                        <w:spacing w:after="0" w:line="120" w:lineRule="exac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2A653E" w:rsidRPr="00E94538" w:rsidRDefault="00615F40" w:rsidP="00E07DB7">
                      <w:pPr>
                        <w:pStyle w:val="FAU-Absender"/>
                      </w:pPr>
                      <w:r>
                        <w:t>Kochstr. 4 (17)</w:t>
                      </w:r>
                      <w:r w:rsidR="002A653E" w:rsidRPr="00E94538">
                        <w:t>, 91054 Erlangen</w:t>
                      </w:r>
                    </w:p>
                    <w:p w:rsidR="002A653E" w:rsidRPr="00C011D2" w:rsidRDefault="002A653E" w:rsidP="00E07DB7">
                      <w:pPr>
                        <w:pStyle w:val="FAU-Absender"/>
                      </w:pPr>
                      <w:r w:rsidRPr="00C011D2">
                        <w:t>www.</w:t>
                      </w:r>
                      <w:r w:rsidR="00615F40">
                        <w:t>economics.</w:t>
                      </w:r>
                      <w:r w:rsidR="008A3A1E">
                        <w:t>phil.</w:t>
                      </w:r>
                      <w:r w:rsidRPr="00C011D2">
                        <w:t>fau.de</w:t>
                      </w:r>
                    </w:p>
                    <w:p w:rsidR="002A653E" w:rsidRPr="00C011D2" w:rsidRDefault="002A653E" w:rsidP="002A653E">
                      <w:pPr>
                        <w:autoSpaceDE w:val="0"/>
                        <w:autoSpaceDN w:val="0"/>
                        <w:adjustRightInd w:val="0"/>
                        <w:spacing w:after="0" w:line="120" w:lineRule="exac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0">
                <wp:simplePos x="0" y="0"/>
                <wp:positionH relativeFrom="page">
                  <wp:posOffset>900430</wp:posOffset>
                </wp:positionH>
                <wp:positionV relativeFrom="page">
                  <wp:posOffset>2070100</wp:posOffset>
                </wp:positionV>
                <wp:extent cx="2501265" cy="1126490"/>
                <wp:effectExtent l="0" t="3175" r="0" b="381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250" w:rsidRPr="00671250" w:rsidRDefault="00671250" w:rsidP="00F07C71">
                            <w:pPr>
                              <w:pStyle w:val="FAU-Empfng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70.9pt;margin-top:163pt;width:196.95pt;height:88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dNfQIAAAk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" o:allowincell="f" o:allowoverlap="f" stroked="f">
                <v:textbox inset="0,0,0,0">
                  <w:txbxContent>
                    <w:p w:rsidR="00671250" w:rsidRPr="00671250" w:rsidRDefault="00671250" w:rsidP="00F07C71">
                      <w:pPr>
                        <w:pStyle w:val="FAU-Empfng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223E90" w:rsidRPr="00325E7C" w:rsidRDefault="00223E90" w:rsidP="008F0CDE">
      <w:pPr>
        <w:pStyle w:val="FAU-Brieftext"/>
      </w:pPr>
    </w:p>
    <w:sectPr w:rsidR="00223E90" w:rsidRPr="00325E7C" w:rsidSect="001620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260" w:right="1416" w:bottom="1701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092" w:rsidRDefault="00117092" w:rsidP="003B726A">
      <w:pPr>
        <w:spacing w:after="0" w:line="240" w:lineRule="auto"/>
      </w:pPr>
      <w:r>
        <w:separator/>
      </w:r>
    </w:p>
  </w:endnote>
  <w:endnote w:type="continuationSeparator" w:id="0">
    <w:p w:rsidR="00117092" w:rsidRDefault="00117092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3E" w:rsidRPr="00C53637" w:rsidRDefault="002A653E" w:rsidP="00C53637">
    <w:pPr>
      <w:pStyle w:val="Fuzeile"/>
      <w:jc w:val="right"/>
      <w:rPr>
        <w:rFonts w:cs="Arial"/>
        <w:sz w:val="16"/>
        <w:szCs w:val="16"/>
      </w:rPr>
    </w:pPr>
    <w:r w:rsidRPr="00C53637">
      <w:rPr>
        <w:rFonts w:cs="Arial"/>
        <w:sz w:val="16"/>
        <w:szCs w:val="16"/>
      </w:rPr>
      <w:t xml:space="preserve">Seite </w:t>
    </w:r>
    <w:r w:rsidRPr="00C53637">
      <w:rPr>
        <w:rFonts w:cs="Arial"/>
        <w:sz w:val="16"/>
        <w:szCs w:val="16"/>
      </w:rPr>
      <w:fldChar w:fldCharType="begin"/>
    </w:r>
    <w:r w:rsidRPr="00C53637">
      <w:rPr>
        <w:rFonts w:cs="Arial"/>
        <w:sz w:val="16"/>
        <w:szCs w:val="16"/>
      </w:rPr>
      <w:instrText xml:space="preserve"> PAGE   \* MERGEFORMAT </w:instrText>
    </w:r>
    <w:r w:rsidRPr="00C53637">
      <w:rPr>
        <w:rFonts w:cs="Arial"/>
        <w:sz w:val="16"/>
        <w:szCs w:val="16"/>
      </w:rPr>
      <w:fldChar w:fldCharType="separate"/>
    </w:r>
    <w:r w:rsidR="00E07DB7">
      <w:rPr>
        <w:rFonts w:cs="Arial"/>
        <w:noProof/>
        <w:sz w:val="16"/>
        <w:szCs w:val="16"/>
      </w:rPr>
      <w:t>2</w:t>
    </w:r>
    <w:r w:rsidRPr="00C53637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3E" w:rsidRDefault="001F02AD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1" layoutInCell="0" allowOverlap="0" wp14:anchorId="5A82A41F" wp14:editId="60DF2216">
              <wp:simplePos x="0" y="0"/>
              <wp:positionH relativeFrom="page">
                <wp:posOffset>5353685</wp:posOffset>
              </wp:positionH>
              <wp:positionV relativeFrom="page">
                <wp:posOffset>9847580</wp:posOffset>
              </wp:positionV>
              <wp:extent cx="2107565" cy="744220"/>
              <wp:effectExtent l="635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7565" cy="744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53E" w:rsidRPr="002F2D5E" w:rsidRDefault="002A653E" w:rsidP="002F2D5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2A41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421.55pt;margin-top:775.4pt;width:165.95pt;height:58.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" o:allowincell="f" o:allowoverlap="f" stroked="f">
              <v:textbox inset="0,0,0,0">
                <w:txbxContent>
                  <w:p w:rsidR="002A653E" w:rsidRPr="002F2D5E" w:rsidRDefault="002A653E" w:rsidP="002F2D5E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092" w:rsidRDefault="00117092" w:rsidP="003B726A">
      <w:pPr>
        <w:spacing w:after="0" w:line="240" w:lineRule="auto"/>
      </w:pPr>
      <w:r>
        <w:separator/>
      </w:r>
    </w:p>
  </w:footnote>
  <w:footnote w:type="continuationSeparator" w:id="0">
    <w:p w:rsidR="00117092" w:rsidRDefault="00117092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3E" w:rsidRDefault="001F02AD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800" behindDoc="1" locked="0" layoutInCell="0" allowOverlap="1" wp14:anchorId="742A0A33" wp14:editId="0BD62AC9">
              <wp:simplePos x="0" y="0"/>
              <wp:positionH relativeFrom="page">
                <wp:posOffset>3960495</wp:posOffset>
              </wp:positionH>
              <wp:positionV relativeFrom="page">
                <wp:posOffset>360045</wp:posOffset>
              </wp:positionV>
              <wp:extent cx="3399790" cy="956310"/>
              <wp:effectExtent l="0" t="0" r="12065" b="7620"/>
              <wp:wrapNone/>
              <wp:docPr id="9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9790" cy="956310"/>
                        <a:chOff x="6237" y="567"/>
                        <a:chExt cx="5354" cy="1506"/>
                      </a:xfrm>
                    </wpg:grpSpPr>
                    <wps:wsp>
                      <wps:cNvPr id="10" name="Text Box 45"/>
                      <wps:cNvSpPr txBox="1">
                        <a:spLocks noChangeArrowheads="1"/>
                      </wps:cNvSpPr>
                      <wps:spPr bwMode="auto">
                        <a:xfrm>
                          <a:off x="8396" y="899"/>
                          <a:ext cx="2376" cy="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F0A" w:rsidRPr="00DD23D5" w:rsidRDefault="00F87F0A" w:rsidP="00F87F0A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DD23D5">
                              <w:rPr>
                                <w:kern w:val="16"/>
                              </w:rPr>
                              <w:t>FRIEDRICH-ALEXANDER</w:t>
                            </w:r>
                          </w:p>
                          <w:p w:rsidR="00F87F0A" w:rsidRPr="00DD23D5" w:rsidRDefault="00F87F0A" w:rsidP="00F87F0A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DD23D5">
                              <w:rPr>
                                <w:kern w:val="16"/>
                              </w:rPr>
                              <w:t>UNIVERSITÄT</w:t>
                            </w:r>
                          </w:p>
                          <w:p w:rsidR="00F87F0A" w:rsidRPr="00DD23D5" w:rsidRDefault="00F87F0A" w:rsidP="00F87F0A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DD23D5">
                              <w:rPr>
                                <w:kern w:val="16"/>
                              </w:rPr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8403" y="1599"/>
                          <a:ext cx="3188" cy="4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F0A" w:rsidRPr="00DD23D5" w:rsidRDefault="00F87F0A" w:rsidP="00F87F0A">
                            <w:pPr>
                              <w:pStyle w:val="Logo-Schriftzug"/>
                              <w:rPr>
                                <w:color w:val="AD841F"/>
                                <w:kern w:val="16"/>
                              </w:rPr>
                            </w:pPr>
                            <w:r w:rsidRPr="00DD23D5">
                              <w:rPr>
                                <w:color w:val="AD841F"/>
                                <w:kern w:val="16"/>
                              </w:rPr>
                              <w:t>PHILOSOPHISCHE FAKULTÄT</w:t>
                            </w:r>
                          </w:p>
                          <w:p w:rsidR="00F87F0A" w:rsidRPr="00DD23D5" w:rsidRDefault="00F87F0A" w:rsidP="00F87F0A">
                            <w:pPr>
                              <w:pStyle w:val="Logo-Schriftzug"/>
                              <w:rPr>
                                <w:color w:val="AD841F"/>
                                <w:kern w:val="16"/>
                              </w:rPr>
                            </w:pPr>
                            <w:r w:rsidRPr="00DD23D5">
                              <w:rPr>
                                <w:color w:val="AD841F"/>
                                <w:kern w:val="16"/>
                              </w:rPr>
                              <w:t>UND FACHBEREICH THEOLOGIE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47" descr="FAU-Logo-Ph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7" y="567"/>
                          <a:ext cx="1995" cy="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2A0A33" id="Group 44" o:spid="_x0000_s1028" style="position:absolute;margin-left:311.85pt;margin-top:28.35pt;width:267.7pt;height:75.3pt;z-index:-251655680;mso-position-horizontal-relative:page;mso-position-vertical-relative:page" coordorigin="6237,567" coordsize="5354,15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9" type="#_x0000_t202" style="position:absolute;left:8396;top:899;width:2376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" filled="f" strokecolor="white">
                <v:textbox inset="0,0,0,0">
                  <w:txbxContent>
                    <w:p w:rsidR="00F87F0A" w:rsidRPr="00DD23D5" w:rsidRDefault="00F87F0A" w:rsidP="00F87F0A">
                      <w:pPr>
                        <w:pStyle w:val="Logo-Schriftzug"/>
                        <w:rPr>
                          <w:kern w:val="16"/>
                        </w:rPr>
                      </w:pPr>
                      <w:r w:rsidRPr="00DD23D5">
                        <w:rPr>
                          <w:kern w:val="16"/>
                        </w:rPr>
                        <w:t>FRIEDRICH-ALEXANDER</w:t>
                      </w:r>
                    </w:p>
                    <w:p w:rsidR="00F87F0A" w:rsidRPr="00DD23D5" w:rsidRDefault="00F87F0A" w:rsidP="00F87F0A">
                      <w:pPr>
                        <w:pStyle w:val="Logo-Schriftzug"/>
                        <w:rPr>
                          <w:kern w:val="16"/>
                        </w:rPr>
                      </w:pPr>
                      <w:r w:rsidRPr="00DD23D5">
                        <w:rPr>
                          <w:kern w:val="16"/>
                        </w:rPr>
                        <w:t>UNIVERSITÄT</w:t>
                      </w:r>
                    </w:p>
                    <w:p w:rsidR="00F87F0A" w:rsidRPr="00DD23D5" w:rsidRDefault="00F87F0A" w:rsidP="00F87F0A">
                      <w:pPr>
                        <w:pStyle w:val="Logo-Schriftzug"/>
                        <w:rPr>
                          <w:kern w:val="16"/>
                        </w:rPr>
                      </w:pPr>
                      <w:r w:rsidRPr="00DD23D5">
                        <w:rPr>
                          <w:kern w:val="16"/>
                        </w:rPr>
                        <w:t>ERLANGEN-NÜRNBERG</w:t>
                      </w:r>
                    </w:p>
                  </w:txbxContent>
                </v:textbox>
              </v:shape>
              <v:shape id="Text Box 46" o:spid="_x0000_s1030" type="#_x0000_t202" style="position:absolute;left:8403;top:1599;width:3188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" filled="f" strokecolor="white">
                <v:textbox inset="0,0,0,0">
                  <w:txbxContent>
                    <w:p w:rsidR="00F87F0A" w:rsidRPr="00DD23D5" w:rsidRDefault="00F87F0A" w:rsidP="00F87F0A">
                      <w:pPr>
                        <w:pStyle w:val="Logo-Schriftzug"/>
                        <w:rPr>
                          <w:color w:val="AD841F"/>
                          <w:kern w:val="16"/>
                        </w:rPr>
                      </w:pPr>
                      <w:r w:rsidRPr="00DD23D5">
                        <w:rPr>
                          <w:color w:val="AD841F"/>
                          <w:kern w:val="16"/>
                        </w:rPr>
                        <w:t>PHILOSOPHISCHE FAKULTÄT</w:t>
                      </w:r>
                    </w:p>
                    <w:p w:rsidR="00F87F0A" w:rsidRPr="00DD23D5" w:rsidRDefault="00F87F0A" w:rsidP="00F87F0A">
                      <w:pPr>
                        <w:pStyle w:val="Logo-Schriftzug"/>
                        <w:rPr>
                          <w:color w:val="AD841F"/>
                          <w:kern w:val="16"/>
                        </w:rPr>
                      </w:pPr>
                      <w:r w:rsidRPr="00DD23D5">
                        <w:rPr>
                          <w:color w:val="AD841F"/>
                          <w:kern w:val="16"/>
                        </w:rPr>
                        <w:t>UND FACHBEREICH THEOLOGIE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1" type="#_x0000_t75" alt="FAU-Logo-Phil" style="position:absolute;left:6237;top:567;width:1995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">
                <v:imagedata r:id="rId2" o:title="FAU-Logo-Phil"/>
              </v:shape>
              <w10:wrap anchorx="page" anchory="page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0" allowOverlap="0" wp14:anchorId="323415FF" wp14:editId="133C9B3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5D2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Y8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fqBGPB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3E" w:rsidRDefault="001F02AD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71BAD68" wp14:editId="1BD81E23">
              <wp:simplePos x="0" y="0"/>
              <wp:positionH relativeFrom="column">
                <wp:posOffset>3060065</wp:posOffset>
              </wp:positionH>
              <wp:positionV relativeFrom="paragraph">
                <wp:posOffset>-90170</wp:posOffset>
              </wp:positionV>
              <wp:extent cx="3399790" cy="956310"/>
              <wp:effectExtent l="2540" t="0" r="7620" b="10160"/>
              <wp:wrapNone/>
              <wp:docPr id="4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9790" cy="956310"/>
                        <a:chOff x="6237" y="567"/>
                        <a:chExt cx="5354" cy="1506"/>
                      </a:xfrm>
                    </wpg:grpSpPr>
                    <wps:wsp>
                      <wps:cNvPr id="5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8396" y="899"/>
                          <a:ext cx="2376" cy="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653E" w:rsidRPr="00DD23D5" w:rsidRDefault="002A653E" w:rsidP="003653E4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DD23D5">
                              <w:rPr>
                                <w:kern w:val="16"/>
                              </w:rPr>
                              <w:t>FRIEDRICH-ALEXANDER</w:t>
                            </w:r>
                          </w:p>
                          <w:p w:rsidR="002A653E" w:rsidRPr="00DD23D5" w:rsidRDefault="002A653E" w:rsidP="003653E4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DD23D5">
                              <w:rPr>
                                <w:kern w:val="16"/>
                              </w:rPr>
                              <w:t>UNIVERSITÄT</w:t>
                            </w:r>
                          </w:p>
                          <w:p w:rsidR="002A653E" w:rsidRPr="00DD23D5" w:rsidRDefault="002A653E" w:rsidP="003653E4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DD23D5">
                              <w:rPr>
                                <w:kern w:val="16"/>
                              </w:rPr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8403" y="1599"/>
                          <a:ext cx="3188" cy="4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653E" w:rsidRPr="00DD23D5" w:rsidRDefault="00962C28" w:rsidP="005F331F">
                            <w:pPr>
                              <w:pStyle w:val="Logo-Schriftzug"/>
                              <w:rPr>
                                <w:color w:val="AD841F"/>
                                <w:kern w:val="16"/>
                              </w:rPr>
                            </w:pPr>
                            <w:r w:rsidRPr="00DD23D5">
                              <w:rPr>
                                <w:color w:val="AD841F"/>
                                <w:kern w:val="16"/>
                              </w:rPr>
                              <w:t>PHILOSOPHISCHE</w:t>
                            </w:r>
                            <w:r w:rsidR="008E7F2B" w:rsidRPr="00DD23D5">
                              <w:rPr>
                                <w:color w:val="AD841F"/>
                                <w:kern w:val="16"/>
                              </w:rPr>
                              <w:t xml:space="preserve"> FAKULTÄT</w:t>
                            </w:r>
                          </w:p>
                          <w:p w:rsidR="008A3A1E" w:rsidRPr="00DD23D5" w:rsidRDefault="008A3A1E" w:rsidP="005F331F">
                            <w:pPr>
                              <w:pStyle w:val="Logo-Schriftzug"/>
                              <w:rPr>
                                <w:color w:val="AD841F"/>
                                <w:kern w:val="16"/>
                              </w:rPr>
                            </w:pPr>
                            <w:r w:rsidRPr="00DD23D5">
                              <w:rPr>
                                <w:color w:val="AD841F"/>
                                <w:kern w:val="16"/>
                              </w:rPr>
                              <w:t>UND FACHBEREICH THEOLOGIE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42" descr="FAU-Logo-Ph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7" y="567"/>
                          <a:ext cx="1995" cy="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1BAD68" id="Group 43" o:spid="_x0000_s1032" style="position:absolute;margin-left:240.95pt;margin-top:-7.1pt;width:267.7pt;height:75.3pt;z-index:-251656704" coordorigin="6237,567" coordsize="5354,15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3" type="#_x0000_t202" style="position:absolute;left:8396;top:899;width:2376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" filled="f" strokecolor="white">
                <v:textbox inset="0,0,0,0">
                  <w:txbxContent>
                    <w:p w:rsidR="002A653E" w:rsidRPr="00DD23D5" w:rsidRDefault="002A653E" w:rsidP="003653E4">
                      <w:pPr>
                        <w:pStyle w:val="Logo-Schriftzug"/>
                        <w:rPr>
                          <w:kern w:val="16"/>
                        </w:rPr>
                      </w:pPr>
                      <w:r w:rsidRPr="00DD23D5">
                        <w:rPr>
                          <w:kern w:val="16"/>
                        </w:rPr>
                        <w:t>FRIEDRICH-ALEXANDER</w:t>
                      </w:r>
                    </w:p>
                    <w:p w:rsidR="002A653E" w:rsidRPr="00DD23D5" w:rsidRDefault="002A653E" w:rsidP="003653E4">
                      <w:pPr>
                        <w:pStyle w:val="Logo-Schriftzug"/>
                        <w:rPr>
                          <w:kern w:val="16"/>
                        </w:rPr>
                      </w:pPr>
                      <w:r w:rsidRPr="00DD23D5">
                        <w:rPr>
                          <w:kern w:val="16"/>
                        </w:rPr>
                        <w:t>UNIVERSITÄT</w:t>
                      </w:r>
                    </w:p>
                    <w:p w:rsidR="002A653E" w:rsidRPr="00DD23D5" w:rsidRDefault="002A653E" w:rsidP="003653E4">
                      <w:pPr>
                        <w:pStyle w:val="Logo-Schriftzug"/>
                        <w:rPr>
                          <w:kern w:val="16"/>
                        </w:rPr>
                      </w:pPr>
                      <w:r w:rsidRPr="00DD23D5">
                        <w:rPr>
                          <w:kern w:val="16"/>
                        </w:rPr>
                        <w:t>ERLANGEN-NÜRNBERG</w:t>
                      </w:r>
                    </w:p>
                  </w:txbxContent>
                </v:textbox>
              </v:shape>
              <v:shape id="Text Box 30" o:spid="_x0000_s1034" type="#_x0000_t202" style="position:absolute;left:8403;top:1599;width:3188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" filled="f" strokecolor="white">
                <v:textbox inset="0,0,0,0">
                  <w:txbxContent>
                    <w:p w:rsidR="002A653E" w:rsidRPr="00DD23D5" w:rsidRDefault="00962C28" w:rsidP="005F331F">
                      <w:pPr>
                        <w:pStyle w:val="Logo-Schriftzug"/>
                        <w:rPr>
                          <w:color w:val="AD841F"/>
                          <w:kern w:val="16"/>
                        </w:rPr>
                      </w:pPr>
                      <w:r w:rsidRPr="00DD23D5">
                        <w:rPr>
                          <w:color w:val="AD841F"/>
                          <w:kern w:val="16"/>
                        </w:rPr>
                        <w:t>PHILOSOPHISCHE</w:t>
                      </w:r>
                      <w:r w:rsidR="008E7F2B" w:rsidRPr="00DD23D5">
                        <w:rPr>
                          <w:color w:val="AD841F"/>
                          <w:kern w:val="16"/>
                        </w:rPr>
                        <w:t xml:space="preserve"> FAKULTÄT</w:t>
                      </w:r>
                    </w:p>
                    <w:p w:rsidR="008A3A1E" w:rsidRPr="00DD23D5" w:rsidRDefault="008A3A1E" w:rsidP="005F331F">
                      <w:pPr>
                        <w:pStyle w:val="Logo-Schriftzug"/>
                        <w:rPr>
                          <w:color w:val="AD841F"/>
                          <w:kern w:val="16"/>
                        </w:rPr>
                      </w:pPr>
                      <w:r w:rsidRPr="00DD23D5">
                        <w:rPr>
                          <w:color w:val="AD841F"/>
                          <w:kern w:val="16"/>
                        </w:rPr>
                        <w:t>UND FACHBEREICH THEOLOGIE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2" o:spid="_x0000_s1035" type="#_x0000_t75" alt="FAU-Logo-Phil" style="position:absolute;left:6237;top:567;width:1995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">
                <v:imagedata r:id="rId2" o:title="FAU-Logo-Phil"/>
              </v:shape>
            </v:group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752" behindDoc="1" locked="1" layoutInCell="0" allowOverlap="1" wp14:anchorId="4D08F6C3" wp14:editId="6BEF6CB5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11" name="Grafik 7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1" locked="1" layoutInCell="0" allowOverlap="0" wp14:anchorId="5B2A3BBC" wp14:editId="7E428F5B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C44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3LHQ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tD59yx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46AF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38D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74C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FAF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B2C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CE8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E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80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686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84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  <o:shapelayout v:ext="edit"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B6"/>
    <w:rsid w:val="000058DE"/>
    <w:rsid w:val="00006CCB"/>
    <w:rsid w:val="00036A2D"/>
    <w:rsid w:val="00044A9D"/>
    <w:rsid w:val="00062EAB"/>
    <w:rsid w:val="000A66BF"/>
    <w:rsid w:val="000B35F6"/>
    <w:rsid w:val="00113792"/>
    <w:rsid w:val="00117092"/>
    <w:rsid w:val="0013082C"/>
    <w:rsid w:val="00150814"/>
    <w:rsid w:val="0015784F"/>
    <w:rsid w:val="00162070"/>
    <w:rsid w:val="001629B1"/>
    <w:rsid w:val="00170C5F"/>
    <w:rsid w:val="0019482D"/>
    <w:rsid w:val="001E24A1"/>
    <w:rsid w:val="001E2BC8"/>
    <w:rsid w:val="001F02AD"/>
    <w:rsid w:val="001F5AE2"/>
    <w:rsid w:val="0022223D"/>
    <w:rsid w:val="00223E90"/>
    <w:rsid w:val="002476F7"/>
    <w:rsid w:val="0027224B"/>
    <w:rsid w:val="0028371C"/>
    <w:rsid w:val="0028553A"/>
    <w:rsid w:val="002A653E"/>
    <w:rsid w:val="002C4646"/>
    <w:rsid w:val="002D2AB5"/>
    <w:rsid w:val="002E116D"/>
    <w:rsid w:val="002E1CA7"/>
    <w:rsid w:val="002E2C3B"/>
    <w:rsid w:val="002E503D"/>
    <w:rsid w:val="002F2D5E"/>
    <w:rsid w:val="00324DB3"/>
    <w:rsid w:val="00325E7C"/>
    <w:rsid w:val="00330BA0"/>
    <w:rsid w:val="00333D9B"/>
    <w:rsid w:val="00342188"/>
    <w:rsid w:val="003611E1"/>
    <w:rsid w:val="003653E4"/>
    <w:rsid w:val="00385D50"/>
    <w:rsid w:val="00395F23"/>
    <w:rsid w:val="003A12A8"/>
    <w:rsid w:val="003B0E21"/>
    <w:rsid w:val="003B5F76"/>
    <w:rsid w:val="003B726A"/>
    <w:rsid w:val="003E337C"/>
    <w:rsid w:val="003F540E"/>
    <w:rsid w:val="00403F0E"/>
    <w:rsid w:val="004061E7"/>
    <w:rsid w:val="004217B1"/>
    <w:rsid w:val="004474D4"/>
    <w:rsid w:val="00456443"/>
    <w:rsid w:val="0046585D"/>
    <w:rsid w:val="00480122"/>
    <w:rsid w:val="00485D0F"/>
    <w:rsid w:val="004A6246"/>
    <w:rsid w:val="004D6201"/>
    <w:rsid w:val="004E399B"/>
    <w:rsid w:val="005164AB"/>
    <w:rsid w:val="00523F2E"/>
    <w:rsid w:val="005273C6"/>
    <w:rsid w:val="00534A25"/>
    <w:rsid w:val="0059124A"/>
    <w:rsid w:val="005A30B4"/>
    <w:rsid w:val="005A7668"/>
    <w:rsid w:val="005E6665"/>
    <w:rsid w:val="005F02C9"/>
    <w:rsid w:val="005F331F"/>
    <w:rsid w:val="00603780"/>
    <w:rsid w:val="00604372"/>
    <w:rsid w:val="00615F40"/>
    <w:rsid w:val="006236D9"/>
    <w:rsid w:val="00646EB0"/>
    <w:rsid w:val="00653584"/>
    <w:rsid w:val="00671250"/>
    <w:rsid w:val="006823AE"/>
    <w:rsid w:val="006C14BC"/>
    <w:rsid w:val="006C2444"/>
    <w:rsid w:val="006C6A82"/>
    <w:rsid w:val="006D3EE8"/>
    <w:rsid w:val="00717105"/>
    <w:rsid w:val="00723C58"/>
    <w:rsid w:val="0074610D"/>
    <w:rsid w:val="00756EB5"/>
    <w:rsid w:val="00762E49"/>
    <w:rsid w:val="00764494"/>
    <w:rsid w:val="00765FB3"/>
    <w:rsid w:val="00771339"/>
    <w:rsid w:val="00773854"/>
    <w:rsid w:val="00774E01"/>
    <w:rsid w:val="007752D3"/>
    <w:rsid w:val="007F0981"/>
    <w:rsid w:val="008030F3"/>
    <w:rsid w:val="0080454A"/>
    <w:rsid w:val="00807AD7"/>
    <w:rsid w:val="008222EA"/>
    <w:rsid w:val="008321D3"/>
    <w:rsid w:val="0085232A"/>
    <w:rsid w:val="008604F4"/>
    <w:rsid w:val="008807E6"/>
    <w:rsid w:val="00890572"/>
    <w:rsid w:val="00893FB5"/>
    <w:rsid w:val="008A3A1E"/>
    <w:rsid w:val="008B0785"/>
    <w:rsid w:val="008E4810"/>
    <w:rsid w:val="008E651E"/>
    <w:rsid w:val="008E7F2B"/>
    <w:rsid w:val="008F0CDE"/>
    <w:rsid w:val="00902EF6"/>
    <w:rsid w:val="009039AB"/>
    <w:rsid w:val="009415BE"/>
    <w:rsid w:val="009421BE"/>
    <w:rsid w:val="00950466"/>
    <w:rsid w:val="00962C28"/>
    <w:rsid w:val="0096364F"/>
    <w:rsid w:val="0097114B"/>
    <w:rsid w:val="009950C7"/>
    <w:rsid w:val="009A3EA0"/>
    <w:rsid w:val="009E16AE"/>
    <w:rsid w:val="009E4D31"/>
    <w:rsid w:val="00A47CDD"/>
    <w:rsid w:val="00A63E8B"/>
    <w:rsid w:val="00A757B0"/>
    <w:rsid w:val="00A94738"/>
    <w:rsid w:val="00AC2DCA"/>
    <w:rsid w:val="00AD0B50"/>
    <w:rsid w:val="00AF258F"/>
    <w:rsid w:val="00B07F9D"/>
    <w:rsid w:val="00B27F01"/>
    <w:rsid w:val="00B37A63"/>
    <w:rsid w:val="00B57380"/>
    <w:rsid w:val="00B642B5"/>
    <w:rsid w:val="00B71B6B"/>
    <w:rsid w:val="00B747D7"/>
    <w:rsid w:val="00BA49B8"/>
    <w:rsid w:val="00BB0466"/>
    <w:rsid w:val="00BF2796"/>
    <w:rsid w:val="00BF5361"/>
    <w:rsid w:val="00C011D2"/>
    <w:rsid w:val="00C05AFE"/>
    <w:rsid w:val="00C168D2"/>
    <w:rsid w:val="00C21F59"/>
    <w:rsid w:val="00C22274"/>
    <w:rsid w:val="00C367AF"/>
    <w:rsid w:val="00C53637"/>
    <w:rsid w:val="00CA2D98"/>
    <w:rsid w:val="00CB7F4A"/>
    <w:rsid w:val="00CC466C"/>
    <w:rsid w:val="00CD7CD7"/>
    <w:rsid w:val="00CF326E"/>
    <w:rsid w:val="00D0004C"/>
    <w:rsid w:val="00D05E8A"/>
    <w:rsid w:val="00D07431"/>
    <w:rsid w:val="00D80868"/>
    <w:rsid w:val="00DA79F3"/>
    <w:rsid w:val="00DC3311"/>
    <w:rsid w:val="00DD23D5"/>
    <w:rsid w:val="00DD4936"/>
    <w:rsid w:val="00E07DB7"/>
    <w:rsid w:val="00E32095"/>
    <w:rsid w:val="00E66FB6"/>
    <w:rsid w:val="00E71C3F"/>
    <w:rsid w:val="00E86CC0"/>
    <w:rsid w:val="00E94538"/>
    <w:rsid w:val="00EA07A8"/>
    <w:rsid w:val="00EA5443"/>
    <w:rsid w:val="00EF4754"/>
    <w:rsid w:val="00F059CF"/>
    <w:rsid w:val="00F07C71"/>
    <w:rsid w:val="00F1250F"/>
    <w:rsid w:val="00F55CA1"/>
    <w:rsid w:val="00F571DF"/>
    <w:rsid w:val="00F67957"/>
    <w:rsid w:val="00F87F0A"/>
    <w:rsid w:val="00F90949"/>
    <w:rsid w:val="00F953DB"/>
    <w:rsid w:val="00FC3EF4"/>
    <w:rsid w:val="00FD0430"/>
    <w:rsid w:val="00FD36F6"/>
    <w:rsid w:val="00FD5679"/>
    <w:rsid w:val="00FE2921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3CBDAA7"/>
  <w15:docId w15:val="{F7BD4D95-6773-4F22-B9AB-E9E6D63C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53E4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locked/>
    <w:rsid w:val="003B726A"/>
    <w:rPr>
      <w:rFonts w:cs="Times New Roman"/>
    </w:rPr>
  </w:style>
  <w:style w:type="character" w:styleId="Hyperlink">
    <w:name w:val="Hyperlink"/>
    <w:basedOn w:val="Absatz-Standardschriftart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80454A"/>
    <w:pPr>
      <w:tabs>
        <w:tab w:val="right" w:pos="8789"/>
      </w:tabs>
      <w:spacing w:after="0" w:line="312" w:lineRule="auto"/>
    </w:pPr>
    <w:rPr>
      <w:rFonts w:cs="Arial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D05E8A"/>
    <w:pPr>
      <w:spacing w:after="0" w:line="180" w:lineRule="exact"/>
    </w:pPr>
    <w:rPr>
      <w:rFonts w:cs="Arial"/>
      <w:sz w:val="15"/>
      <w:szCs w:val="13"/>
    </w:rPr>
  </w:style>
  <w:style w:type="paragraph" w:customStyle="1" w:styleId="Logo-Schriftzug">
    <w:name w:val="Logo-Schriftzug"/>
    <w:qFormat/>
    <w:rsid w:val="005F331F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paragraph" w:styleId="Sprechblasentext">
    <w:name w:val="Balloon Text"/>
    <w:basedOn w:val="Standard"/>
    <w:link w:val="SprechblasentextZchn"/>
    <w:rsid w:val="00B7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47D7"/>
    <w:rPr>
      <w:rFonts w:ascii="Tahoma" w:eastAsia="Times New Roman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lf.pohl@fau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Friedrich Alexander Universität Erlangen-Nürnberg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Der Kanzler der FAU</dc:creator>
  <cp:lastModifiedBy>Pfarherr, Olga</cp:lastModifiedBy>
  <cp:revision>4</cp:revision>
  <cp:lastPrinted>2019-01-29T08:27:00Z</cp:lastPrinted>
  <dcterms:created xsi:type="dcterms:W3CDTF">2023-07-05T12:38:00Z</dcterms:created>
  <dcterms:modified xsi:type="dcterms:W3CDTF">2023-07-06T07:40:00Z</dcterms:modified>
</cp:coreProperties>
</file>